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10C3" w14:textId="2F26BC82" w:rsidR="00DA41BA" w:rsidRPr="00C97A87" w:rsidRDefault="00C97A87" w:rsidP="00DA41BA">
      <w:pPr>
        <w:pStyle w:val="Dokumententyp"/>
        <w:rPr>
          <w:lang w:val="en-US"/>
        </w:rPr>
      </w:pPr>
      <w:bookmarkStart w:id="0" w:name="_GoBack"/>
      <w:bookmarkEnd w:id="0"/>
      <w:r w:rsidRPr="00C97A87">
        <w:rPr>
          <w:lang w:val="en-US"/>
        </w:rPr>
        <w:t>Job advertisement</w:t>
      </w:r>
    </w:p>
    <w:p w14:paraId="4FE6F616" w14:textId="77777777" w:rsidR="0075715D" w:rsidRDefault="0075715D" w:rsidP="0075715D"/>
    <w:p w14:paraId="6A7B7D63" w14:textId="1FF050E8" w:rsidR="0075715D" w:rsidRPr="00A7638E" w:rsidRDefault="00C97A87" w:rsidP="0075715D">
      <w:r>
        <w:t>April 30,</w:t>
      </w:r>
      <w:r w:rsidR="00582542" w:rsidRPr="00A7638E">
        <w:t xml:space="preserve"> 201</w:t>
      </w:r>
      <w:r w:rsidR="00B079C2" w:rsidRPr="00A7638E">
        <w:t>5</w:t>
      </w:r>
    </w:p>
    <w:p w14:paraId="133F0F50" w14:textId="77777777" w:rsidR="004C4855" w:rsidRPr="004C4855" w:rsidRDefault="004C4855" w:rsidP="007518A2">
      <w:pPr>
        <w:pBdr>
          <w:bottom w:val="single" w:sz="6" w:space="1" w:color="auto"/>
        </w:pBdr>
        <w:rPr>
          <w:color w:val="FF0000"/>
        </w:rPr>
      </w:pPr>
    </w:p>
    <w:p w14:paraId="1A66BD85" w14:textId="77777777" w:rsidR="00A74CE9" w:rsidRPr="00A7638E" w:rsidRDefault="00A74CE9" w:rsidP="00A74CE9"/>
    <w:p w14:paraId="72814552" w14:textId="56C1AACF" w:rsidR="003858B9" w:rsidRPr="00A7638E" w:rsidRDefault="00FF07BD" w:rsidP="003858B9">
      <w:pPr>
        <w:pBdr>
          <w:bottom w:val="single" w:sz="6" w:space="1" w:color="auto"/>
        </w:pBdr>
        <w:rPr>
          <w:lang w:val="en-GB"/>
        </w:rPr>
      </w:pPr>
      <w:r w:rsidRPr="00A7638E">
        <w:rPr>
          <w:lang w:val="en-GB"/>
        </w:rPr>
        <w:t>The</w:t>
      </w:r>
      <w:r w:rsidR="000118F8">
        <w:rPr>
          <w:lang w:val="en-GB"/>
        </w:rPr>
        <w:t xml:space="preserve"> German Department of the</w:t>
      </w:r>
      <w:r w:rsidRPr="00A7638E">
        <w:rPr>
          <w:lang w:val="en-GB"/>
        </w:rPr>
        <w:t xml:space="preserve"> University of Zurich invites applications for an</w:t>
      </w:r>
    </w:p>
    <w:p w14:paraId="644D48DB" w14:textId="77777777" w:rsidR="003858B9" w:rsidRPr="005A33D0" w:rsidRDefault="003858B9" w:rsidP="003858B9">
      <w:pPr>
        <w:pBdr>
          <w:bottom w:val="single" w:sz="6" w:space="1" w:color="auto"/>
        </w:pBdr>
        <w:rPr>
          <w:b/>
          <w:lang w:val="en-US"/>
        </w:rPr>
      </w:pPr>
    </w:p>
    <w:p w14:paraId="03F0F352" w14:textId="0D2DA3E4" w:rsidR="00FC07CD" w:rsidRPr="005A33D0" w:rsidRDefault="00FF07BD" w:rsidP="00FC07CD">
      <w:pPr>
        <w:pBdr>
          <w:bottom w:val="single" w:sz="6" w:space="1" w:color="auto"/>
        </w:pBdr>
        <w:rPr>
          <w:b/>
          <w:sz w:val="32"/>
          <w:szCs w:val="32"/>
          <w:lang w:val="en-US"/>
        </w:rPr>
      </w:pPr>
      <w:r w:rsidRPr="00A7638E">
        <w:rPr>
          <w:b/>
          <w:sz w:val="32"/>
          <w:szCs w:val="32"/>
          <w:lang w:val="en-GB"/>
        </w:rPr>
        <w:t>Assistant Professorship in</w:t>
      </w:r>
      <w:r w:rsidR="00304F74" w:rsidRPr="005A33D0">
        <w:rPr>
          <w:b/>
          <w:sz w:val="32"/>
          <w:szCs w:val="32"/>
          <w:lang w:val="en-US"/>
        </w:rPr>
        <w:t xml:space="preserve"> </w:t>
      </w:r>
      <w:r w:rsidR="000118F8" w:rsidRPr="005A33D0">
        <w:rPr>
          <w:b/>
          <w:sz w:val="32"/>
          <w:szCs w:val="32"/>
          <w:lang w:val="en-US"/>
        </w:rPr>
        <w:t>Spatial Linguistics with</w:t>
      </w:r>
      <w:r w:rsidR="002C62D6" w:rsidRPr="005A33D0">
        <w:rPr>
          <w:b/>
          <w:sz w:val="32"/>
          <w:szCs w:val="32"/>
          <w:lang w:val="en-US"/>
        </w:rPr>
        <w:t xml:space="preserve"> a</w:t>
      </w:r>
      <w:r w:rsidR="000118F8" w:rsidRPr="005A33D0">
        <w:rPr>
          <w:b/>
          <w:sz w:val="32"/>
          <w:szCs w:val="32"/>
          <w:lang w:val="en-US"/>
        </w:rPr>
        <w:t xml:space="preserve"> focus on Scandinavian Studies</w:t>
      </w:r>
    </w:p>
    <w:p w14:paraId="4DB34AA2" w14:textId="77777777" w:rsidR="003D6901" w:rsidRPr="005A33D0" w:rsidRDefault="003D6901" w:rsidP="003858B9">
      <w:pPr>
        <w:pBdr>
          <w:bottom w:val="single" w:sz="6" w:space="1" w:color="auto"/>
        </w:pBdr>
        <w:rPr>
          <w:lang w:val="en-US"/>
        </w:rPr>
      </w:pPr>
    </w:p>
    <w:p w14:paraId="032D22F1" w14:textId="5A1DCA81" w:rsidR="00A7638E" w:rsidRDefault="00FF07BD" w:rsidP="00FF07BD">
      <w:pPr>
        <w:pBdr>
          <w:bottom w:val="single" w:sz="6" w:space="1" w:color="auto"/>
        </w:pBdr>
        <w:rPr>
          <w:lang w:val="en-GB"/>
        </w:rPr>
      </w:pPr>
      <w:r w:rsidRPr="00A7638E">
        <w:rPr>
          <w:lang w:val="en-GB"/>
        </w:rPr>
        <w:t>The position is temporary for a three-year period, after which it may be renewed for another three years.</w:t>
      </w:r>
      <w:r w:rsidR="000118F8">
        <w:rPr>
          <w:lang w:val="en-GB"/>
        </w:rPr>
        <w:t xml:space="preserve"> </w:t>
      </w:r>
      <w:r w:rsidR="00EF0C4E">
        <w:rPr>
          <w:lang w:val="en-GB"/>
        </w:rPr>
        <w:t xml:space="preserve">It </w:t>
      </w:r>
      <w:r w:rsidR="00A4537F" w:rsidRPr="00A7638E">
        <w:rPr>
          <w:lang w:val="en-US"/>
        </w:rPr>
        <w:t xml:space="preserve">should be filled as soon as possible. </w:t>
      </w:r>
    </w:p>
    <w:p w14:paraId="7FFA8124" w14:textId="77777777" w:rsidR="000118F8" w:rsidRDefault="000118F8" w:rsidP="00FF07BD">
      <w:pPr>
        <w:pBdr>
          <w:bottom w:val="single" w:sz="6" w:space="1" w:color="auto"/>
        </w:pBdr>
        <w:rPr>
          <w:lang w:val="en-GB"/>
        </w:rPr>
      </w:pPr>
    </w:p>
    <w:p w14:paraId="027C4D80" w14:textId="2B2BF488" w:rsidR="000118F8" w:rsidRDefault="000118F8" w:rsidP="000118F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The assistant professorship </w:t>
      </w:r>
      <w:r w:rsidR="004E4C9E">
        <w:rPr>
          <w:lang w:val="en-GB"/>
        </w:rPr>
        <w:t xml:space="preserve">will </w:t>
      </w:r>
      <w:r>
        <w:rPr>
          <w:lang w:val="en-GB"/>
        </w:rPr>
        <w:t>part</w:t>
      </w:r>
      <w:r w:rsidR="004E4C9E">
        <w:rPr>
          <w:lang w:val="en-GB"/>
        </w:rPr>
        <w:t>icipate</w:t>
      </w:r>
      <w:r>
        <w:rPr>
          <w:lang w:val="en-GB"/>
        </w:rPr>
        <w:t xml:space="preserve"> </w:t>
      </w:r>
      <w:r w:rsidR="004E4C9E">
        <w:rPr>
          <w:lang w:val="en-GB"/>
        </w:rPr>
        <w:t xml:space="preserve">in </w:t>
      </w:r>
      <w:r>
        <w:rPr>
          <w:lang w:val="en-GB"/>
        </w:rPr>
        <w:t>the</w:t>
      </w:r>
      <w:r w:rsidR="00EE6CF3">
        <w:rPr>
          <w:lang w:val="en-GB"/>
        </w:rPr>
        <w:t xml:space="preserve"> </w:t>
      </w:r>
      <w:r w:rsidR="004E4C9E">
        <w:rPr>
          <w:lang w:val="en-GB"/>
        </w:rPr>
        <w:t>cross-disciplinary</w:t>
      </w:r>
      <w:r w:rsidR="00EE6CF3">
        <w:rPr>
          <w:lang w:val="en-GB"/>
        </w:rPr>
        <w:t xml:space="preserve"> </w:t>
      </w:r>
      <w:r w:rsidR="00792AE6">
        <w:rPr>
          <w:lang w:val="en-GB"/>
        </w:rPr>
        <w:t>teaching and research activities of the</w:t>
      </w:r>
      <w:r>
        <w:rPr>
          <w:lang w:val="en-GB"/>
        </w:rPr>
        <w:t xml:space="preserve"> </w:t>
      </w:r>
      <w:r w:rsidR="00EE6CF3">
        <w:rPr>
          <w:lang w:val="en-GB"/>
        </w:rPr>
        <w:t>University Research Priority Program</w:t>
      </w:r>
      <w:r w:rsidR="00643509">
        <w:rPr>
          <w:lang w:val="en-GB"/>
        </w:rPr>
        <w:t xml:space="preserve"> (URPP)</w:t>
      </w:r>
      <w:r w:rsidR="000D48A7">
        <w:rPr>
          <w:lang w:val="en-GB"/>
        </w:rPr>
        <w:t xml:space="preserve"> «Language and Space»</w:t>
      </w:r>
      <w:r w:rsidR="00EE6CF3">
        <w:rPr>
          <w:lang w:val="en-GB"/>
        </w:rPr>
        <w:t xml:space="preserve"> as well as of the Section of </w:t>
      </w:r>
      <w:r>
        <w:rPr>
          <w:lang w:val="en-GB"/>
        </w:rPr>
        <w:t>Nordic Philology</w:t>
      </w:r>
      <w:r w:rsidR="0094747E">
        <w:rPr>
          <w:lang w:val="en-GB"/>
        </w:rPr>
        <w:t xml:space="preserve"> within the </w:t>
      </w:r>
      <w:r w:rsidR="007518A2">
        <w:rPr>
          <w:lang w:val="en-GB"/>
        </w:rPr>
        <w:t xml:space="preserve">German </w:t>
      </w:r>
      <w:r w:rsidR="0094747E">
        <w:rPr>
          <w:lang w:val="en-GB"/>
        </w:rPr>
        <w:t>Department</w:t>
      </w:r>
      <w:r w:rsidR="00EE6CF3">
        <w:rPr>
          <w:lang w:val="en-GB"/>
        </w:rPr>
        <w:t>.</w:t>
      </w:r>
      <w:r>
        <w:rPr>
          <w:lang w:val="en-GB"/>
        </w:rPr>
        <w:t xml:space="preserve"> </w:t>
      </w:r>
      <w:r w:rsidRPr="00A7638E">
        <w:rPr>
          <w:lang w:val="en-GB"/>
        </w:rPr>
        <w:t>Candidates should hold a PhD degree</w:t>
      </w:r>
      <w:r>
        <w:rPr>
          <w:lang w:val="en-GB"/>
        </w:rPr>
        <w:t xml:space="preserve"> in Scan</w:t>
      </w:r>
      <w:r w:rsidR="00792AE6">
        <w:rPr>
          <w:lang w:val="en-GB"/>
        </w:rPr>
        <w:t>dinavian Studie</w:t>
      </w:r>
      <w:r w:rsidR="002C62D6">
        <w:rPr>
          <w:lang w:val="en-GB"/>
        </w:rPr>
        <w:t>s or Linguistics</w:t>
      </w:r>
      <w:r w:rsidR="0042135D">
        <w:rPr>
          <w:lang w:val="en-GB"/>
        </w:rPr>
        <w:t>, including</w:t>
      </w:r>
      <w:r w:rsidRPr="00A7638E">
        <w:rPr>
          <w:lang w:val="en-GB"/>
        </w:rPr>
        <w:t xml:space="preserve"> an excellent </w:t>
      </w:r>
      <w:r w:rsidR="004E4C9E">
        <w:rPr>
          <w:lang w:val="en-GB"/>
        </w:rPr>
        <w:t xml:space="preserve">track </w:t>
      </w:r>
      <w:r w:rsidRPr="00A7638E">
        <w:rPr>
          <w:lang w:val="en-GB"/>
        </w:rPr>
        <w:t xml:space="preserve">record of </w:t>
      </w:r>
      <w:r w:rsidR="0042135D">
        <w:rPr>
          <w:lang w:val="en-GB"/>
        </w:rPr>
        <w:t>research into a</w:t>
      </w:r>
      <w:r>
        <w:rPr>
          <w:lang w:val="en-GB"/>
        </w:rPr>
        <w:t xml:space="preserve"> Scandinavian language</w:t>
      </w:r>
      <w:r w:rsidRPr="00A7638E">
        <w:rPr>
          <w:lang w:val="en-GB"/>
        </w:rPr>
        <w:t>.</w:t>
      </w:r>
      <w:r w:rsidR="00792AE6">
        <w:rPr>
          <w:lang w:val="en-GB"/>
        </w:rPr>
        <w:t xml:space="preserve"> In particular, w</w:t>
      </w:r>
      <w:r>
        <w:rPr>
          <w:lang w:val="en-GB"/>
        </w:rPr>
        <w:t xml:space="preserve">e </w:t>
      </w:r>
      <w:r w:rsidR="0042135D">
        <w:rPr>
          <w:lang w:val="en-GB"/>
        </w:rPr>
        <w:t>seek to employ a candidate with</w:t>
      </w:r>
      <w:r>
        <w:rPr>
          <w:lang w:val="en-GB"/>
        </w:rPr>
        <w:t xml:space="preserve"> </w:t>
      </w:r>
      <w:r w:rsidR="0042135D">
        <w:rPr>
          <w:lang w:val="en-GB"/>
        </w:rPr>
        <w:t xml:space="preserve">expertise </w:t>
      </w:r>
      <w:r>
        <w:rPr>
          <w:lang w:val="en-GB"/>
        </w:rPr>
        <w:t xml:space="preserve">in an area </w:t>
      </w:r>
      <w:r w:rsidR="0042135D">
        <w:rPr>
          <w:lang w:val="en-GB"/>
        </w:rPr>
        <w:t>at the core of the</w:t>
      </w:r>
      <w:r w:rsidR="00792AE6">
        <w:rPr>
          <w:lang w:val="en-GB"/>
        </w:rPr>
        <w:t xml:space="preserve"> language-space-interface, such as </w:t>
      </w:r>
      <w:r>
        <w:rPr>
          <w:lang w:val="en-GB"/>
        </w:rPr>
        <w:t>the geographic distribution of natural languages and their varieties, the</w:t>
      </w:r>
      <w:r w:rsidRPr="00EE6CF3">
        <w:rPr>
          <w:lang w:val="en-GB"/>
        </w:rPr>
        <w:t xml:space="preserve"> </w:t>
      </w:r>
      <w:r w:rsidR="0094747E">
        <w:rPr>
          <w:lang w:val="en-GB"/>
        </w:rPr>
        <w:t>situational anchor</w:t>
      </w:r>
      <w:r w:rsidR="0094747E" w:rsidRPr="00EE6CF3">
        <w:rPr>
          <w:lang w:val="en-GB"/>
        </w:rPr>
        <w:t>ing</w:t>
      </w:r>
      <w:r w:rsidR="0094747E">
        <w:rPr>
          <w:lang w:val="en-GB"/>
        </w:rPr>
        <w:t xml:space="preserve"> </w:t>
      </w:r>
      <w:r>
        <w:rPr>
          <w:lang w:val="en-GB"/>
        </w:rPr>
        <w:t xml:space="preserve">of speech </w:t>
      </w:r>
      <w:r w:rsidR="00792AE6">
        <w:rPr>
          <w:lang w:val="en-GB"/>
        </w:rPr>
        <w:t xml:space="preserve">in </w:t>
      </w:r>
      <w:r w:rsidR="0094747E">
        <w:rPr>
          <w:lang w:val="en-GB"/>
        </w:rPr>
        <w:t xml:space="preserve">interactional </w:t>
      </w:r>
      <w:r w:rsidR="00792AE6">
        <w:rPr>
          <w:lang w:val="en-GB"/>
        </w:rPr>
        <w:t xml:space="preserve">spaces, </w:t>
      </w:r>
      <w:r>
        <w:rPr>
          <w:lang w:val="en-GB"/>
        </w:rPr>
        <w:t>linguistic expression</w:t>
      </w:r>
      <w:r w:rsidR="00792AE6">
        <w:rPr>
          <w:lang w:val="en-GB"/>
        </w:rPr>
        <w:t>s</w:t>
      </w:r>
      <w:r>
        <w:rPr>
          <w:lang w:val="en-GB"/>
        </w:rPr>
        <w:t xml:space="preserve"> of spatial</w:t>
      </w:r>
      <w:r w:rsidR="00792AE6">
        <w:rPr>
          <w:lang w:val="en-GB"/>
        </w:rPr>
        <w:t>-cognitive representations etc</w:t>
      </w:r>
      <w:r>
        <w:rPr>
          <w:lang w:val="en-GB"/>
        </w:rPr>
        <w:t>. The</w:t>
      </w:r>
      <w:r w:rsidR="00792AE6">
        <w:rPr>
          <w:lang w:val="en-GB"/>
        </w:rPr>
        <w:t xml:space="preserve"> successful</w:t>
      </w:r>
      <w:r>
        <w:rPr>
          <w:lang w:val="en-GB"/>
        </w:rPr>
        <w:t xml:space="preserve"> candidate will be involved in </w:t>
      </w:r>
      <w:r w:rsidR="00792AE6">
        <w:rPr>
          <w:lang w:val="en-GB"/>
        </w:rPr>
        <w:t xml:space="preserve">the </w:t>
      </w:r>
      <w:r>
        <w:rPr>
          <w:lang w:val="en-GB"/>
        </w:rPr>
        <w:t xml:space="preserve">teaching curriculum </w:t>
      </w:r>
      <w:r w:rsidR="00792AE6">
        <w:rPr>
          <w:lang w:val="en-GB"/>
        </w:rPr>
        <w:t xml:space="preserve">of the </w:t>
      </w:r>
      <w:r w:rsidR="00EE6CF3">
        <w:rPr>
          <w:lang w:val="en-GB"/>
        </w:rPr>
        <w:t xml:space="preserve">Section </w:t>
      </w:r>
      <w:r w:rsidR="00792AE6">
        <w:rPr>
          <w:lang w:val="en-GB"/>
        </w:rPr>
        <w:t xml:space="preserve">of Nordic Philology </w:t>
      </w:r>
      <w:r>
        <w:rPr>
          <w:lang w:val="en-GB"/>
        </w:rPr>
        <w:t>at BA and MA leve</w:t>
      </w:r>
      <w:r w:rsidR="002C62D6">
        <w:rPr>
          <w:lang w:val="en-GB"/>
        </w:rPr>
        <w:t>l</w:t>
      </w:r>
      <w:r w:rsidR="0042135D">
        <w:rPr>
          <w:lang w:val="en-GB"/>
        </w:rPr>
        <w:t>,</w:t>
      </w:r>
      <w:r w:rsidR="002C62D6">
        <w:rPr>
          <w:lang w:val="en-GB"/>
        </w:rPr>
        <w:t xml:space="preserve"> and in the </w:t>
      </w:r>
      <w:r w:rsidR="00643509">
        <w:rPr>
          <w:lang w:val="en-GB"/>
        </w:rPr>
        <w:t>URPP</w:t>
      </w:r>
      <w:r w:rsidR="002C62D6">
        <w:rPr>
          <w:lang w:val="en-GB"/>
        </w:rPr>
        <w:t xml:space="preserve"> initiatives which</w:t>
      </w:r>
      <w:r>
        <w:rPr>
          <w:lang w:val="en-GB"/>
        </w:rPr>
        <w:t xml:space="preserve"> support young professionals at PhD and postdoc level</w:t>
      </w:r>
      <w:r w:rsidR="000D48A7">
        <w:rPr>
          <w:lang w:val="en-GB"/>
        </w:rPr>
        <w:t xml:space="preserve">. </w:t>
      </w:r>
      <w:r w:rsidR="0042135D">
        <w:rPr>
          <w:lang w:val="en-GB"/>
        </w:rPr>
        <w:t xml:space="preserve">The main languages of </w:t>
      </w:r>
      <w:r w:rsidR="004C1083">
        <w:rPr>
          <w:lang w:val="en-GB"/>
        </w:rPr>
        <w:t xml:space="preserve">instruction </w:t>
      </w:r>
      <w:r w:rsidR="0042135D">
        <w:rPr>
          <w:lang w:val="en-GB"/>
        </w:rPr>
        <w:t>are</w:t>
      </w:r>
      <w:r>
        <w:rPr>
          <w:lang w:val="en-GB"/>
        </w:rPr>
        <w:t xml:space="preserve"> German </w:t>
      </w:r>
      <w:r w:rsidR="0042135D">
        <w:rPr>
          <w:lang w:val="en-GB"/>
        </w:rPr>
        <w:t xml:space="preserve">and </w:t>
      </w:r>
      <w:r>
        <w:rPr>
          <w:lang w:val="en-GB"/>
        </w:rPr>
        <w:t>English.</w:t>
      </w:r>
    </w:p>
    <w:p w14:paraId="308B15AD" w14:textId="435332FE" w:rsidR="000118F8" w:rsidRDefault="000118F8" w:rsidP="00FF07BD">
      <w:pPr>
        <w:pBdr>
          <w:bottom w:val="single" w:sz="6" w:space="1" w:color="auto"/>
        </w:pBdr>
        <w:rPr>
          <w:lang w:val="en-GB"/>
        </w:rPr>
      </w:pPr>
    </w:p>
    <w:p w14:paraId="67BB8FD7" w14:textId="005F68BF" w:rsidR="00FF07BD" w:rsidRPr="00A7638E" w:rsidRDefault="00FF07BD" w:rsidP="00FF07BD">
      <w:pPr>
        <w:pBdr>
          <w:bottom w:val="single" w:sz="6" w:space="1" w:color="auto"/>
        </w:pBdr>
        <w:rPr>
          <w:lang w:val="en-GB"/>
        </w:rPr>
      </w:pPr>
      <w:r w:rsidRPr="00A7638E">
        <w:rPr>
          <w:lang w:val="en-GB"/>
        </w:rPr>
        <w:t xml:space="preserve">In order to increase the number of women in leading academic positions, we specifically encourage </w:t>
      </w:r>
      <w:r w:rsidR="000118F8" w:rsidRPr="00643509">
        <w:rPr>
          <w:lang w:val="en-GB"/>
        </w:rPr>
        <w:t>female researchers</w:t>
      </w:r>
      <w:r w:rsidRPr="00643509">
        <w:rPr>
          <w:lang w:val="en-GB"/>
        </w:rPr>
        <w:t xml:space="preserve"> to</w:t>
      </w:r>
      <w:r w:rsidRPr="00A7638E">
        <w:rPr>
          <w:lang w:val="en-GB"/>
        </w:rPr>
        <w:t xml:space="preserve"> apply.</w:t>
      </w:r>
    </w:p>
    <w:p w14:paraId="218A0732" w14:textId="77777777" w:rsidR="00FF07BD" w:rsidRPr="00A7638E" w:rsidRDefault="00FF07BD" w:rsidP="00FF07BD">
      <w:pPr>
        <w:pBdr>
          <w:bottom w:val="single" w:sz="6" w:space="1" w:color="auto"/>
        </w:pBdr>
        <w:rPr>
          <w:lang w:val="en-GB"/>
        </w:rPr>
      </w:pPr>
    </w:p>
    <w:p w14:paraId="4742C5B5" w14:textId="283871A5" w:rsidR="00FF07BD" w:rsidRPr="00FF07BD" w:rsidRDefault="00FF07BD" w:rsidP="00FF07BD">
      <w:pPr>
        <w:pBdr>
          <w:bottom w:val="single" w:sz="6" w:space="1" w:color="auto"/>
        </w:pBdr>
        <w:rPr>
          <w:lang w:val="en-GB"/>
        </w:rPr>
      </w:pPr>
      <w:r w:rsidRPr="00A7638E">
        <w:rPr>
          <w:lang w:val="en-GB"/>
        </w:rPr>
        <w:t xml:space="preserve">The closing date for applications </w:t>
      </w:r>
      <w:r w:rsidR="0042135D">
        <w:rPr>
          <w:lang w:val="en-GB"/>
        </w:rPr>
        <w:t>(including a letter of motivation, CV, list of publications</w:t>
      </w:r>
      <w:r w:rsidR="00020E43">
        <w:rPr>
          <w:lang w:val="en-GB"/>
        </w:rPr>
        <w:t xml:space="preserve"> and teaching records as well as a detailed outline of the candidate’s research plan) </w:t>
      </w:r>
      <w:r w:rsidRPr="00A7638E">
        <w:rPr>
          <w:lang w:val="en-GB"/>
        </w:rPr>
        <w:t xml:space="preserve">is </w:t>
      </w:r>
      <w:r w:rsidR="00643509">
        <w:rPr>
          <w:lang w:val="en-GB"/>
        </w:rPr>
        <w:t>June 12</w:t>
      </w:r>
      <w:r w:rsidRPr="00A7638E">
        <w:rPr>
          <w:lang w:val="en-GB"/>
        </w:rPr>
        <w:t xml:space="preserve">, 2015. Applicants are </w:t>
      </w:r>
      <w:r w:rsidR="00020E43">
        <w:rPr>
          <w:lang w:val="en-GB"/>
        </w:rPr>
        <w:t>kindly asked to also submit</w:t>
      </w:r>
      <w:r w:rsidRPr="00A7638E">
        <w:rPr>
          <w:lang w:val="en-GB"/>
        </w:rPr>
        <w:t xml:space="preserve"> </w:t>
      </w:r>
      <w:r w:rsidR="0094747E">
        <w:rPr>
          <w:lang w:val="en-GB"/>
        </w:rPr>
        <w:t xml:space="preserve">the dissertation plus </w:t>
      </w:r>
      <w:r w:rsidRPr="00A7638E">
        <w:rPr>
          <w:lang w:val="en-GB"/>
        </w:rPr>
        <w:t>three representative publications. Applications should be mailed as a single PDF file to University of Zurich, Faculty of Arts and Social Sciences, Dean’s Office, Rämistrasse 69, CH-8001 Zurich, bewerbungen@phil.uzh.ch. For further information</w:t>
      </w:r>
      <w:r w:rsidR="00020E43">
        <w:rPr>
          <w:lang w:val="en-GB"/>
        </w:rPr>
        <w:t>,</w:t>
      </w:r>
      <w:r w:rsidRPr="00A7638E">
        <w:rPr>
          <w:lang w:val="en-GB"/>
        </w:rPr>
        <w:t xml:space="preserve"> please contact Prof. Dr. </w:t>
      </w:r>
      <w:r w:rsidR="00643509">
        <w:rPr>
          <w:lang w:val="en-GB"/>
        </w:rPr>
        <w:t>Heiko Hausendorf</w:t>
      </w:r>
      <w:r w:rsidRPr="00A7638E">
        <w:rPr>
          <w:lang w:val="en-GB"/>
        </w:rPr>
        <w:t xml:space="preserve"> (</w:t>
      </w:r>
      <w:r w:rsidR="00643509">
        <w:rPr>
          <w:lang w:val="en-GB"/>
        </w:rPr>
        <w:t>heiko.hausendorf@ds.uzh.ch</w:t>
      </w:r>
      <w:r w:rsidRPr="00A7638E">
        <w:rPr>
          <w:lang w:val="en-GB"/>
        </w:rPr>
        <w:t>).</w:t>
      </w:r>
    </w:p>
    <w:p w14:paraId="67A78199" w14:textId="77777777" w:rsidR="000B45A4" w:rsidRPr="005A33D0" w:rsidRDefault="000B45A4" w:rsidP="000776FD">
      <w:pPr>
        <w:pBdr>
          <w:bottom w:val="single" w:sz="6" w:space="1" w:color="auto"/>
        </w:pBdr>
        <w:rPr>
          <w:lang w:val="en-US"/>
        </w:rPr>
      </w:pPr>
    </w:p>
    <w:sectPr w:rsidR="000B45A4" w:rsidRPr="005A33D0" w:rsidSect="007571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C770" w14:textId="77777777" w:rsidR="007D1B72" w:rsidRDefault="007D1B72">
      <w:r>
        <w:separator/>
      </w:r>
    </w:p>
  </w:endnote>
  <w:endnote w:type="continuationSeparator" w:id="0">
    <w:p w14:paraId="18B1B6CA" w14:textId="77777777" w:rsidR="007D1B72" w:rsidRDefault="007D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5559" w14:textId="77777777" w:rsidR="0042135D" w:rsidRDefault="0042135D" w:rsidP="0075715D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276945">
      <w:fldChar w:fldCharType="begin"/>
    </w:r>
    <w:r w:rsidR="00276945">
      <w:instrText xml:space="preserve"> NUMPAGES  </w:instrText>
    </w:r>
    <w:r w:rsidR="00276945">
      <w:fldChar w:fldCharType="separate"/>
    </w:r>
    <w:r w:rsidR="00221650">
      <w:rPr>
        <w:noProof/>
      </w:rPr>
      <w:t>1</w:t>
    </w:r>
    <w:r w:rsidR="0027694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27B0" w14:textId="77777777" w:rsidR="0042135D" w:rsidRDefault="0042135D" w:rsidP="0075715D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276945">
      <w:rPr>
        <w:noProof/>
      </w:rPr>
      <w:t>1</w:t>
    </w:r>
    <w:r>
      <w:fldChar w:fldCharType="end"/>
    </w:r>
    <w:r>
      <w:t>/</w:t>
    </w:r>
    <w:r w:rsidR="00276945">
      <w:fldChar w:fldCharType="begin"/>
    </w:r>
    <w:r w:rsidR="00276945">
      <w:instrText xml:space="preserve"> NUMPAGES  </w:instrText>
    </w:r>
    <w:r w:rsidR="00276945">
      <w:fldChar w:fldCharType="separate"/>
    </w:r>
    <w:r w:rsidR="00276945">
      <w:rPr>
        <w:noProof/>
      </w:rPr>
      <w:t>1</w:t>
    </w:r>
    <w:r w:rsidR="00276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5C115" w14:textId="77777777" w:rsidR="007D1B72" w:rsidRDefault="007D1B72">
      <w:r>
        <w:separator/>
      </w:r>
    </w:p>
  </w:footnote>
  <w:footnote w:type="continuationSeparator" w:id="0">
    <w:p w14:paraId="421B23AF" w14:textId="77777777" w:rsidR="007D1B72" w:rsidRDefault="007D1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0841" w14:textId="77777777" w:rsidR="0042135D" w:rsidRDefault="0042135D" w:rsidP="0075715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4FB98F23" wp14:editId="1CB4FED2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4" name="Bild 14" descr="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6A06E3E" wp14:editId="33B223F4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9525" b="1905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21D21" w14:textId="77777777" w:rsidR="0042135D" w:rsidRDefault="0042135D" w:rsidP="00FC549F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46543F3F" w14:textId="77777777" w:rsidR="0042135D" w:rsidRPr="00236A3B" w:rsidRDefault="0042135D" w:rsidP="00FC549F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236A3B">
                            <w:rPr>
                              <w:b w:val="0"/>
                            </w:rPr>
                            <w:t>Dekanat</w:t>
                          </w:r>
                        </w:p>
                        <w:p w14:paraId="290B3FEF" w14:textId="77777777" w:rsidR="0042135D" w:rsidRDefault="0042135D" w:rsidP="000776FD">
                          <w:pPr>
                            <w:pStyle w:val="Absender"/>
                          </w:pPr>
                        </w:p>
                        <w:p w14:paraId="2FA08AD1" w14:textId="77777777" w:rsidR="0042135D" w:rsidRPr="0084116D" w:rsidRDefault="0042135D" w:rsidP="000776F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" filled="f" stroked="f">
              <v:textbox inset="0,0,0,0">
                <w:txbxContent>
                  <w:p w14:paraId="3FF21D21" w14:textId="77777777" w:rsidR="0042135D" w:rsidRDefault="0042135D" w:rsidP="00FC549F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46543F3F" w14:textId="77777777" w:rsidR="0042135D" w:rsidRPr="00236A3B" w:rsidRDefault="0042135D" w:rsidP="00FC549F">
                    <w:pPr>
                      <w:pStyle w:val="Universittseinheit"/>
                      <w:rPr>
                        <w:b w:val="0"/>
                      </w:rPr>
                    </w:pPr>
                    <w:r w:rsidRPr="00236A3B">
                      <w:rPr>
                        <w:b w:val="0"/>
                      </w:rPr>
                      <w:t>Dekanat</w:t>
                    </w:r>
                  </w:p>
                  <w:p w14:paraId="290B3FEF" w14:textId="77777777" w:rsidR="0042135D" w:rsidRDefault="0042135D" w:rsidP="000776FD">
                    <w:pPr>
                      <w:pStyle w:val="Absender"/>
                    </w:pPr>
                  </w:p>
                  <w:p w14:paraId="2FA08AD1" w14:textId="77777777" w:rsidR="0042135D" w:rsidRPr="0084116D" w:rsidRDefault="0042135D" w:rsidP="000776F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FC7B" w14:textId="6FD671AD" w:rsidR="0042135D" w:rsidRDefault="00C97A8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0D3EFDD" wp14:editId="2DA5A80F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15" name="Bild 15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5D"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541A22E7" wp14:editId="09B9DAE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2" name="Bild 13" descr="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5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A0F815F" wp14:editId="7DD97BB8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228850" cy="1403985"/>
              <wp:effectExtent l="0" t="0" r="6350" b="184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8DAE5" w14:textId="77777777" w:rsidR="00C97A87" w:rsidRPr="005B4816" w:rsidRDefault="00C97A87" w:rsidP="00C97A87">
                          <w:pPr>
                            <w:pStyle w:val="Universittseinheit"/>
                            <w:spacing w:line="276" w:lineRule="auto"/>
                          </w:pPr>
                          <w:proofErr w:type="spellStart"/>
                          <w:r>
                            <w:t>Faculty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Arts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and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Social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Sciences</w:t>
                          </w:r>
                          <w:proofErr w:type="spellEnd"/>
                        </w:p>
                        <w:p w14:paraId="4E1256D0" w14:textId="77777777" w:rsidR="00C97A87" w:rsidRPr="00D10F76" w:rsidRDefault="00C97A87" w:rsidP="00C97A87">
                          <w:pPr>
                            <w:pStyle w:val="Absend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Dean’s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Office</w:t>
                          </w:r>
                        </w:p>
                        <w:p w14:paraId="30993850" w14:textId="77777777" w:rsidR="00C97A87" w:rsidRDefault="00C97A87" w:rsidP="00C97A87">
                          <w:pPr>
                            <w:pStyle w:val="Absender"/>
                          </w:pPr>
                        </w:p>
                        <w:p w14:paraId="01122B3C" w14:textId="77777777" w:rsidR="00C97A87" w:rsidRDefault="00C97A87" w:rsidP="00C97A87">
                          <w:pPr>
                            <w:pStyle w:val="Absender"/>
                          </w:pPr>
                          <w:r>
                            <w:t xml:space="preserve">University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Zurich</w:t>
                          </w:r>
                          <w:proofErr w:type="spellEnd"/>
                        </w:p>
                        <w:p w14:paraId="31114BEE" w14:textId="4F6E1B11" w:rsidR="00C97A87" w:rsidRDefault="00C97A87" w:rsidP="00C97A87">
                          <w:pPr>
                            <w:pStyle w:val="Absender"/>
                          </w:pPr>
                          <w:proofErr w:type="spellStart"/>
                          <w:r>
                            <w:t>Faculty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Arts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and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Social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Sciences</w:t>
                          </w:r>
                          <w:proofErr w:type="spellEnd"/>
                        </w:p>
                        <w:p w14:paraId="7F9AA69A" w14:textId="77777777" w:rsidR="00C97A87" w:rsidRDefault="00C97A87" w:rsidP="00C97A87">
                          <w:pPr>
                            <w:pStyle w:val="Absender"/>
                          </w:pPr>
                          <w:proofErr w:type="spellStart"/>
                          <w:r>
                            <w:t>Dean’s</w:t>
                          </w:r>
                          <w:proofErr w:type="spellEnd"/>
                          <w:r>
                            <w:t xml:space="preserve"> Office</w:t>
                          </w:r>
                        </w:p>
                        <w:p w14:paraId="6AF64FAD" w14:textId="77777777" w:rsidR="00C97A87" w:rsidRDefault="00C97A87" w:rsidP="00C97A87">
                          <w:pPr>
                            <w:pStyle w:val="Absender"/>
                          </w:pPr>
                          <w:proofErr w:type="spellStart"/>
                          <w:r>
                            <w:t>Rämistrasse</w:t>
                          </w:r>
                          <w:proofErr w:type="spellEnd"/>
                          <w:r>
                            <w:t xml:space="preserve"> 69</w:t>
                          </w:r>
                        </w:p>
                        <w:p w14:paraId="065B8D79" w14:textId="77777777" w:rsidR="00C97A87" w:rsidRDefault="00C97A87" w:rsidP="00C97A87">
                          <w:pPr>
                            <w:pStyle w:val="Absender"/>
                          </w:pPr>
                          <w:r>
                            <w:t xml:space="preserve">CH-8001 Zürich </w:t>
                          </w:r>
                        </w:p>
                        <w:p w14:paraId="014F048C" w14:textId="77777777" w:rsidR="00C97A87" w:rsidRPr="005B4816" w:rsidRDefault="00C97A87" w:rsidP="00C97A87">
                          <w:pPr>
                            <w:pStyle w:val="Absender"/>
                          </w:pPr>
                          <w:r w:rsidRPr="005B4816">
                            <w:t>www.</w:t>
                          </w:r>
                          <w:r>
                            <w:t>phil</w:t>
                          </w:r>
                          <w:r w:rsidRPr="005B4816">
                            <w:t>.uzh.ch</w:t>
                          </w:r>
                        </w:p>
                        <w:p w14:paraId="65ACD03C" w14:textId="087690AC" w:rsidR="0042135D" w:rsidRPr="0084116D" w:rsidRDefault="0042135D" w:rsidP="000776F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75.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a9/q8CAACx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" filled="f" stroked="f">
              <v:textbox inset="0,0,0,0">
                <w:txbxContent>
                  <w:p w14:paraId="4798DAE5" w14:textId="77777777" w:rsidR="00C97A87" w:rsidRPr="005B4816" w:rsidRDefault="00C97A87" w:rsidP="00C97A87">
                    <w:pPr>
                      <w:pStyle w:val="Universittseinheit"/>
                      <w:spacing w:line="276" w:lineRule="auto"/>
                    </w:pPr>
                    <w:proofErr w:type="spellStart"/>
                    <w:r>
                      <w:t>Faculty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Arts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Social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Sciences</w:t>
                    </w:r>
                    <w:proofErr w:type="spellEnd"/>
                  </w:p>
                  <w:p w14:paraId="4E1256D0" w14:textId="77777777" w:rsidR="00C97A87" w:rsidRPr="00D10F76" w:rsidRDefault="00C97A87" w:rsidP="00C97A87">
                    <w:pPr>
                      <w:pStyle w:val="Absend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Dean’s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Office</w:t>
                    </w:r>
                  </w:p>
                  <w:p w14:paraId="30993850" w14:textId="77777777" w:rsidR="00C97A87" w:rsidRDefault="00C97A87" w:rsidP="00C97A87">
                    <w:pPr>
                      <w:pStyle w:val="Absender"/>
                    </w:pPr>
                  </w:p>
                  <w:p w14:paraId="01122B3C" w14:textId="77777777" w:rsidR="00C97A87" w:rsidRDefault="00C97A87" w:rsidP="00C97A87">
                    <w:pPr>
                      <w:pStyle w:val="Absender"/>
                    </w:pPr>
                    <w:r>
                      <w:t xml:space="preserve">University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Zurich</w:t>
                    </w:r>
                    <w:proofErr w:type="spellEnd"/>
                  </w:p>
                  <w:p w14:paraId="31114BEE" w14:textId="4F6E1B11" w:rsidR="00C97A87" w:rsidRDefault="00C97A87" w:rsidP="00C97A87">
                    <w:pPr>
                      <w:pStyle w:val="Absender"/>
                    </w:pPr>
                    <w:proofErr w:type="spellStart"/>
                    <w:r>
                      <w:t>Faculty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Arts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Social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Sciences</w:t>
                    </w:r>
                    <w:proofErr w:type="spellEnd"/>
                  </w:p>
                  <w:p w14:paraId="7F9AA69A" w14:textId="77777777" w:rsidR="00C97A87" w:rsidRDefault="00C97A87" w:rsidP="00C97A87">
                    <w:pPr>
                      <w:pStyle w:val="Absender"/>
                    </w:pPr>
                    <w:proofErr w:type="spellStart"/>
                    <w:r>
                      <w:t>Dean’s</w:t>
                    </w:r>
                    <w:proofErr w:type="spellEnd"/>
                    <w:r>
                      <w:t xml:space="preserve"> Office</w:t>
                    </w:r>
                  </w:p>
                  <w:p w14:paraId="6AF64FAD" w14:textId="77777777" w:rsidR="00C97A87" w:rsidRDefault="00C97A87" w:rsidP="00C97A87">
                    <w:pPr>
                      <w:pStyle w:val="Absender"/>
                    </w:pPr>
                    <w:proofErr w:type="spellStart"/>
                    <w:r>
                      <w:t>Rämistrasse</w:t>
                    </w:r>
                    <w:proofErr w:type="spellEnd"/>
                    <w:r>
                      <w:t xml:space="preserve"> 69</w:t>
                    </w:r>
                  </w:p>
                  <w:p w14:paraId="065B8D79" w14:textId="77777777" w:rsidR="00C97A87" w:rsidRDefault="00C97A87" w:rsidP="00C97A87">
                    <w:pPr>
                      <w:pStyle w:val="Absender"/>
                    </w:pPr>
                    <w:r>
                      <w:t xml:space="preserve">CH-8001 Zürich </w:t>
                    </w:r>
                  </w:p>
                  <w:p w14:paraId="014F048C" w14:textId="77777777" w:rsidR="00C97A87" w:rsidRPr="005B4816" w:rsidRDefault="00C97A87" w:rsidP="00C97A87">
                    <w:pPr>
                      <w:pStyle w:val="Absender"/>
                    </w:pPr>
                    <w:r w:rsidRPr="005B4816">
                      <w:t>www.</w:t>
                    </w:r>
                    <w:r>
                      <w:t>phil</w:t>
                    </w:r>
                    <w:r w:rsidRPr="005B4816">
                      <w:t>.uzh.ch</w:t>
                    </w:r>
                  </w:p>
                  <w:p w14:paraId="65ACD03C" w14:textId="087690AC" w:rsidR="0042135D" w:rsidRPr="0084116D" w:rsidRDefault="0042135D" w:rsidP="000776F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C6"/>
    <w:rsid w:val="000118F8"/>
    <w:rsid w:val="00020E43"/>
    <w:rsid w:val="00021A71"/>
    <w:rsid w:val="00034D60"/>
    <w:rsid w:val="00036F2C"/>
    <w:rsid w:val="0006346C"/>
    <w:rsid w:val="00071114"/>
    <w:rsid w:val="000717F7"/>
    <w:rsid w:val="0007744B"/>
    <w:rsid w:val="000776FD"/>
    <w:rsid w:val="00097653"/>
    <w:rsid w:val="000A1829"/>
    <w:rsid w:val="000B1540"/>
    <w:rsid w:val="000B18C5"/>
    <w:rsid w:val="000B45A4"/>
    <w:rsid w:val="000D48A7"/>
    <w:rsid w:val="000E653A"/>
    <w:rsid w:val="000F6BF2"/>
    <w:rsid w:val="00114496"/>
    <w:rsid w:val="001319B4"/>
    <w:rsid w:val="00140CC4"/>
    <w:rsid w:val="001712D8"/>
    <w:rsid w:val="00182262"/>
    <w:rsid w:val="001936F3"/>
    <w:rsid w:val="00221650"/>
    <w:rsid w:val="00223502"/>
    <w:rsid w:val="002376C3"/>
    <w:rsid w:val="00276945"/>
    <w:rsid w:val="002B2484"/>
    <w:rsid w:val="002C62D6"/>
    <w:rsid w:val="002D25D6"/>
    <w:rsid w:val="002F0FBF"/>
    <w:rsid w:val="002F4908"/>
    <w:rsid w:val="00304F74"/>
    <w:rsid w:val="00310270"/>
    <w:rsid w:val="00343BBC"/>
    <w:rsid w:val="0034644A"/>
    <w:rsid w:val="00354BCE"/>
    <w:rsid w:val="003578B3"/>
    <w:rsid w:val="003858B9"/>
    <w:rsid w:val="003973E4"/>
    <w:rsid w:val="003B19FF"/>
    <w:rsid w:val="003B290F"/>
    <w:rsid w:val="003C246E"/>
    <w:rsid w:val="003D6901"/>
    <w:rsid w:val="003F10E7"/>
    <w:rsid w:val="0042135D"/>
    <w:rsid w:val="00430668"/>
    <w:rsid w:val="004700E2"/>
    <w:rsid w:val="0047594F"/>
    <w:rsid w:val="004775AB"/>
    <w:rsid w:val="004B2DCE"/>
    <w:rsid w:val="004C1083"/>
    <w:rsid w:val="004C365A"/>
    <w:rsid w:val="004C4855"/>
    <w:rsid w:val="004C6540"/>
    <w:rsid w:val="004C6E24"/>
    <w:rsid w:val="004D3335"/>
    <w:rsid w:val="004E13FC"/>
    <w:rsid w:val="004E4C9E"/>
    <w:rsid w:val="005217A2"/>
    <w:rsid w:val="00526697"/>
    <w:rsid w:val="005355C0"/>
    <w:rsid w:val="00552AF8"/>
    <w:rsid w:val="00574D59"/>
    <w:rsid w:val="00582153"/>
    <w:rsid w:val="00582542"/>
    <w:rsid w:val="00590A4D"/>
    <w:rsid w:val="00595CE7"/>
    <w:rsid w:val="005A33D0"/>
    <w:rsid w:val="005B72AE"/>
    <w:rsid w:val="005D1D30"/>
    <w:rsid w:val="00622539"/>
    <w:rsid w:val="00643509"/>
    <w:rsid w:val="006440EC"/>
    <w:rsid w:val="006561D9"/>
    <w:rsid w:val="006703A9"/>
    <w:rsid w:val="00677583"/>
    <w:rsid w:val="00682130"/>
    <w:rsid w:val="00685D60"/>
    <w:rsid w:val="006D6859"/>
    <w:rsid w:val="0072027B"/>
    <w:rsid w:val="007518A2"/>
    <w:rsid w:val="0075715D"/>
    <w:rsid w:val="00767C6A"/>
    <w:rsid w:val="00791D2F"/>
    <w:rsid w:val="00792AE6"/>
    <w:rsid w:val="00795EB7"/>
    <w:rsid w:val="007D1B72"/>
    <w:rsid w:val="007E3144"/>
    <w:rsid w:val="007E6663"/>
    <w:rsid w:val="00827B51"/>
    <w:rsid w:val="008446E4"/>
    <w:rsid w:val="008528C8"/>
    <w:rsid w:val="008624F8"/>
    <w:rsid w:val="00872BB4"/>
    <w:rsid w:val="00872C6B"/>
    <w:rsid w:val="00874C5B"/>
    <w:rsid w:val="008A6186"/>
    <w:rsid w:val="008B329E"/>
    <w:rsid w:val="008D708E"/>
    <w:rsid w:val="00910E39"/>
    <w:rsid w:val="00937026"/>
    <w:rsid w:val="0094747E"/>
    <w:rsid w:val="00954FD1"/>
    <w:rsid w:val="00994A0E"/>
    <w:rsid w:val="009A00D4"/>
    <w:rsid w:val="009A42B0"/>
    <w:rsid w:val="009B250A"/>
    <w:rsid w:val="009C2C9C"/>
    <w:rsid w:val="009C4687"/>
    <w:rsid w:val="009D4D0B"/>
    <w:rsid w:val="009D4E49"/>
    <w:rsid w:val="009E54F2"/>
    <w:rsid w:val="009F054E"/>
    <w:rsid w:val="00A0176D"/>
    <w:rsid w:val="00A11C1F"/>
    <w:rsid w:val="00A13BEE"/>
    <w:rsid w:val="00A223CF"/>
    <w:rsid w:val="00A34FF4"/>
    <w:rsid w:val="00A37EF0"/>
    <w:rsid w:val="00A4537F"/>
    <w:rsid w:val="00A50F7A"/>
    <w:rsid w:val="00A63128"/>
    <w:rsid w:val="00A74CE9"/>
    <w:rsid w:val="00A7638E"/>
    <w:rsid w:val="00A85D91"/>
    <w:rsid w:val="00AA4920"/>
    <w:rsid w:val="00AB560A"/>
    <w:rsid w:val="00AC6EA3"/>
    <w:rsid w:val="00AD310C"/>
    <w:rsid w:val="00AE1019"/>
    <w:rsid w:val="00B060C4"/>
    <w:rsid w:val="00B079C2"/>
    <w:rsid w:val="00B40352"/>
    <w:rsid w:val="00B41E9F"/>
    <w:rsid w:val="00B7576C"/>
    <w:rsid w:val="00B76783"/>
    <w:rsid w:val="00BC6771"/>
    <w:rsid w:val="00BF0B59"/>
    <w:rsid w:val="00BF7BCD"/>
    <w:rsid w:val="00C117E4"/>
    <w:rsid w:val="00C17614"/>
    <w:rsid w:val="00C207E2"/>
    <w:rsid w:val="00C31C61"/>
    <w:rsid w:val="00C32D77"/>
    <w:rsid w:val="00C62F26"/>
    <w:rsid w:val="00C93B0E"/>
    <w:rsid w:val="00C97A87"/>
    <w:rsid w:val="00CA3F02"/>
    <w:rsid w:val="00CC40EA"/>
    <w:rsid w:val="00CE0A84"/>
    <w:rsid w:val="00D24ACB"/>
    <w:rsid w:val="00D276F5"/>
    <w:rsid w:val="00D335C6"/>
    <w:rsid w:val="00DA41BA"/>
    <w:rsid w:val="00DB6A90"/>
    <w:rsid w:val="00DC369F"/>
    <w:rsid w:val="00DD6B66"/>
    <w:rsid w:val="00DE5F87"/>
    <w:rsid w:val="00E13F91"/>
    <w:rsid w:val="00E24890"/>
    <w:rsid w:val="00E54216"/>
    <w:rsid w:val="00E957F3"/>
    <w:rsid w:val="00EB4A41"/>
    <w:rsid w:val="00EC258D"/>
    <w:rsid w:val="00ED3933"/>
    <w:rsid w:val="00ED4C3D"/>
    <w:rsid w:val="00EE6CF3"/>
    <w:rsid w:val="00EF0C4E"/>
    <w:rsid w:val="00F17164"/>
    <w:rsid w:val="00F45375"/>
    <w:rsid w:val="00F67C23"/>
    <w:rsid w:val="00F74A73"/>
    <w:rsid w:val="00FC07CD"/>
    <w:rsid w:val="00FC549F"/>
    <w:rsid w:val="00FF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594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A74CE9"/>
    <w:pPr>
      <w:ind w:left="720"/>
      <w:contextualSpacing/>
    </w:pPr>
  </w:style>
  <w:style w:type="character" w:styleId="Link">
    <w:name w:val="Hyperlink"/>
    <w:uiPriority w:val="99"/>
    <w:unhideWhenUsed/>
    <w:rsid w:val="00C32D77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28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528C8"/>
    <w:rPr>
      <w:rFonts w:ascii="Lucida Grande" w:hAnsi="Lucida Grande" w:cs="Lucida Grande"/>
      <w:sz w:val="18"/>
      <w:szCs w:val="18"/>
      <w:lang w:val="de-CH" w:eastAsia="zh-TW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E4C9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E4C9E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E4C9E"/>
    <w:rPr>
      <w:rFonts w:ascii="Arial" w:hAnsi="Arial" w:cs="Arial"/>
      <w:sz w:val="24"/>
      <w:szCs w:val="24"/>
      <w:lang w:eastAsia="zh-TW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E4C9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E4C9E"/>
    <w:rPr>
      <w:rFonts w:ascii="Arial" w:hAnsi="Arial" w:cs="Arial"/>
      <w:b/>
      <w:bCs/>
      <w:sz w:val="24"/>
      <w:szCs w:val="24"/>
      <w:lang w:eastAsia="zh-TW"/>
    </w:rPr>
  </w:style>
  <w:style w:type="paragraph" w:styleId="Bearbeitung">
    <w:name w:val="Revision"/>
    <w:hidden/>
    <w:uiPriority w:val="99"/>
    <w:semiHidden/>
    <w:rsid w:val="005A33D0"/>
    <w:rPr>
      <w:rFonts w:ascii="Arial" w:hAnsi="Arial" w:cs="Arial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A74CE9"/>
    <w:pPr>
      <w:ind w:left="720"/>
      <w:contextualSpacing/>
    </w:pPr>
  </w:style>
  <w:style w:type="character" w:styleId="Link">
    <w:name w:val="Hyperlink"/>
    <w:uiPriority w:val="99"/>
    <w:unhideWhenUsed/>
    <w:rsid w:val="00C32D77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28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528C8"/>
    <w:rPr>
      <w:rFonts w:ascii="Lucida Grande" w:hAnsi="Lucida Grande" w:cs="Lucida Grande"/>
      <w:sz w:val="18"/>
      <w:szCs w:val="18"/>
      <w:lang w:val="de-CH" w:eastAsia="zh-TW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E4C9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E4C9E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E4C9E"/>
    <w:rPr>
      <w:rFonts w:ascii="Arial" w:hAnsi="Arial" w:cs="Arial"/>
      <w:sz w:val="24"/>
      <w:szCs w:val="24"/>
      <w:lang w:eastAsia="zh-TW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E4C9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E4C9E"/>
    <w:rPr>
      <w:rFonts w:ascii="Arial" w:hAnsi="Arial" w:cs="Arial"/>
      <w:b/>
      <w:bCs/>
      <w:sz w:val="24"/>
      <w:szCs w:val="24"/>
      <w:lang w:eastAsia="zh-TW"/>
    </w:rPr>
  </w:style>
  <w:style w:type="paragraph" w:styleId="Bearbeitung">
    <w:name w:val="Revision"/>
    <w:hidden/>
    <w:uiPriority w:val="99"/>
    <w:semiHidden/>
    <w:rsid w:val="005A33D0"/>
    <w:rPr>
      <w:rFonts w:ascii="Arial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>Universität Zürich</Company>
  <LinksUpToDate>false</LinksUpToDate>
  <CharactersWithSpaces>2050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Susanne Baumgartner</dc:creator>
  <dc:description>Vorlage uzh_mitteilung_d MSO2011 v1 24.11.2010</dc:description>
  <cp:lastModifiedBy>Jürg Glauser</cp:lastModifiedBy>
  <cp:revision>2</cp:revision>
  <cp:lastPrinted>2015-04-30T07:32:00Z</cp:lastPrinted>
  <dcterms:created xsi:type="dcterms:W3CDTF">2015-05-01T09:00:00Z</dcterms:created>
  <dcterms:modified xsi:type="dcterms:W3CDTF">2015-05-01T09:00:00Z</dcterms:modified>
</cp:coreProperties>
</file>